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43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008114-49</w:t>
      </w:r>
    </w:p>
    <w:p>
      <w:pPr>
        <w:spacing w:before="0" w:after="0"/>
        <w:ind w:firstLine="71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710"/>
        <w:jc w:val="center"/>
      </w:pPr>
      <w:r>
        <w:rPr>
          <w:rFonts w:ascii="Times New Roman" w:eastAsia="Times New Roman" w:hAnsi="Times New Roman" w:cs="Times New Roman"/>
        </w:rPr>
        <w:t xml:space="preserve">по делу </w:t>
      </w: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firstLine="710"/>
        <w:jc w:val="center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42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15 января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директора </w:t>
      </w:r>
      <w:r>
        <w:rPr>
          <w:rFonts w:ascii="Times New Roman" w:eastAsia="Times New Roman" w:hAnsi="Times New Roman" w:cs="Times New Roman"/>
        </w:rPr>
        <w:t xml:space="preserve">ООО Микро </w:t>
      </w:r>
      <w:r>
        <w:rPr>
          <w:rFonts w:ascii="Times New Roman" w:eastAsia="Times New Roman" w:hAnsi="Times New Roman" w:cs="Times New Roman"/>
        </w:rPr>
        <w:t>кредитная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компания</w:t>
      </w:r>
      <w:r>
        <w:rPr>
          <w:rFonts w:ascii="Times New Roman" w:eastAsia="Times New Roman" w:hAnsi="Times New Roman" w:cs="Times New Roman"/>
        </w:rPr>
        <w:t xml:space="preserve"> «Авангард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Хатуева</w:t>
      </w:r>
      <w:r>
        <w:rPr>
          <w:rFonts w:ascii="Times New Roman" w:eastAsia="Times New Roman" w:hAnsi="Times New Roman" w:cs="Times New Roman"/>
        </w:rPr>
        <w:t xml:space="preserve"> Сайд-Магомеда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Магомедовича, </w:t>
      </w:r>
      <w:r>
        <w:rPr>
          <w:rStyle w:val="cat-UserDefinedgrp-22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5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26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7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2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426"/>
        <w:jc w:val="center"/>
      </w:pPr>
    </w:p>
    <w:p>
      <w:pPr>
        <w:spacing w:before="0" w:after="0"/>
        <w:ind w:firstLine="426"/>
        <w:jc w:val="center"/>
      </w:pPr>
      <w:r>
        <w:rPr>
          <w:rFonts w:ascii="Times New Roman" w:eastAsia="Times New Roman" w:hAnsi="Times New Roman" w:cs="Times New Roman"/>
        </w:rPr>
        <w:t xml:space="preserve">УСТАНОВИЛ: </w:t>
      </w:r>
    </w:p>
    <w:p>
      <w:pPr>
        <w:spacing w:before="0" w:after="0"/>
        <w:ind w:firstLine="426"/>
        <w:jc w:val="center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26.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>дир</w:t>
      </w:r>
      <w:r>
        <w:rPr>
          <w:rFonts w:ascii="Times New Roman" w:eastAsia="Times New Roman" w:hAnsi="Times New Roman" w:cs="Times New Roman"/>
        </w:rPr>
        <w:t xml:space="preserve">ектором </w:t>
      </w:r>
      <w:r>
        <w:rPr>
          <w:rFonts w:ascii="Times New Roman" w:eastAsia="Times New Roman" w:hAnsi="Times New Roman" w:cs="Times New Roman"/>
        </w:rPr>
        <w:t xml:space="preserve">ООО Микро </w:t>
      </w:r>
      <w:r>
        <w:rPr>
          <w:rFonts w:ascii="Times New Roman" w:eastAsia="Times New Roman" w:hAnsi="Times New Roman" w:cs="Times New Roman"/>
        </w:rPr>
        <w:t>кредитная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компания</w:t>
      </w:r>
      <w:r>
        <w:rPr>
          <w:rFonts w:ascii="Times New Roman" w:eastAsia="Times New Roman" w:hAnsi="Times New Roman" w:cs="Times New Roman"/>
        </w:rPr>
        <w:t xml:space="preserve"> «Авангард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(юридический адрес: ХМАО-Югра г. Нижневартовск ул.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Северная, д. 80, офис 1001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Хатуевым</w:t>
      </w:r>
      <w:r>
        <w:rPr>
          <w:rFonts w:ascii="Times New Roman" w:eastAsia="Times New Roman" w:hAnsi="Times New Roman" w:cs="Times New Roman"/>
        </w:rPr>
        <w:t xml:space="preserve"> С-М.М.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нарушен срок представления в МРИ ФНС России № 6 по ХМАО-Югре декларации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2023</w:t>
      </w:r>
      <w:r>
        <w:rPr>
          <w:rFonts w:ascii="Times New Roman" w:eastAsia="Times New Roman" w:hAnsi="Times New Roman" w:cs="Times New Roman"/>
        </w:rPr>
        <w:t xml:space="preserve"> года, срок предоставления не позднее </w:t>
      </w:r>
      <w:r>
        <w:rPr>
          <w:rFonts w:ascii="Times New Roman" w:eastAsia="Times New Roman" w:hAnsi="Times New Roman" w:cs="Times New Roman"/>
        </w:rPr>
        <w:t>25.07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фактически расчет представлен </w:t>
      </w:r>
      <w:r>
        <w:rPr>
          <w:rFonts w:ascii="Times New Roman" w:eastAsia="Times New Roman" w:hAnsi="Times New Roman" w:cs="Times New Roman"/>
        </w:rPr>
        <w:t>01.09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Хатуев</w:t>
      </w:r>
      <w:r>
        <w:rPr>
          <w:rFonts w:ascii="Times New Roman" w:eastAsia="Times New Roman" w:hAnsi="Times New Roman" w:cs="Times New Roman"/>
        </w:rPr>
        <w:t xml:space="preserve"> С-М.М.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времени и месте рассмотрения извещал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надлежащим образом. </w:t>
      </w:r>
    </w:p>
    <w:p>
      <w:pPr>
        <w:widowControl w:val="0"/>
        <w:spacing w:before="0" w:after="12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судья, исследовал письменные доказательства по делу об административном правонарушении: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 86032</w:t>
      </w:r>
      <w:r>
        <w:rPr>
          <w:rFonts w:ascii="Times New Roman" w:eastAsia="Times New Roman" w:hAnsi="Times New Roman" w:cs="Times New Roman"/>
        </w:rPr>
        <w:t>333300375500001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29.11</w:t>
      </w:r>
      <w:r>
        <w:rPr>
          <w:rFonts w:ascii="Times New Roman" w:eastAsia="Times New Roman" w:hAnsi="Times New Roman" w:cs="Times New Roman"/>
        </w:rPr>
        <w:t>.2023 года;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2023</w:t>
      </w:r>
      <w:r>
        <w:rPr>
          <w:rFonts w:ascii="Times New Roman" w:eastAsia="Times New Roman" w:hAnsi="Times New Roman" w:cs="Times New Roman"/>
        </w:rPr>
        <w:t xml:space="preserve"> года.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В соответствии с пп.4 п.1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Согласно п.5 ст. 174 НК РФ н</w:t>
      </w:r>
      <w:r>
        <w:rPr>
          <w:rFonts w:ascii="Times New Roman" w:eastAsia="Times New Roman" w:hAnsi="Times New Roman" w:cs="Times New Roman"/>
        </w:rPr>
        <w:t>алогоплательщики (в том числе являющиеся налоговыми агентами), а также лица, указанные в</w:t>
      </w:r>
      <w:r>
        <w:rPr>
          <w:rFonts w:ascii="Times New Roman" w:eastAsia="Times New Roman" w:hAnsi="Times New Roman" w:cs="Times New Roman"/>
        </w:rPr>
        <w:t> </w:t>
      </w:r>
      <w:hyperlink r:id="rId4" w:anchor="dst14527" w:history="1">
        <w:r>
          <w:rPr>
            <w:rFonts w:ascii="Times New Roman" w:eastAsia="Times New Roman" w:hAnsi="Times New Roman" w:cs="Times New Roman"/>
            <w:color w:val="0000EE"/>
          </w:rPr>
          <w:t>пункте 8 статьи 161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 </w:t>
      </w:r>
      <w:hyperlink r:id="rId5" w:anchor="dst100554" w:history="1">
        <w:r>
          <w:rPr>
            <w:rFonts w:ascii="Times New Roman" w:eastAsia="Times New Roman" w:hAnsi="Times New Roman" w:cs="Times New Roman"/>
            <w:color w:val="0000EE"/>
          </w:rPr>
          <w:t>пункте 5 статьи 173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настоящего Кодекса, обязаны</w:t>
      </w:r>
      <w:r>
        <w:rPr>
          <w:rFonts w:ascii="Times New Roman" w:eastAsia="Times New Roman" w:hAnsi="Times New Roman" w:cs="Times New Roman"/>
        </w:rPr>
        <w:t> </w:t>
      </w:r>
      <w:hyperlink r:id="rId6" w:anchor="dst100004" w:history="1">
        <w:r>
          <w:rPr>
            <w:rFonts w:ascii="Times New Roman" w:eastAsia="Times New Roman" w:hAnsi="Times New Roman" w:cs="Times New Roman"/>
            <w:color w:val="0000EE"/>
          </w:rPr>
          <w:t>представить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в налоговые органы по месту своего учета соответствующую налоговую декларацию по установленному</w:t>
      </w:r>
      <w:r>
        <w:rPr>
          <w:rFonts w:ascii="Times New Roman" w:eastAsia="Times New Roman" w:hAnsi="Times New Roman" w:cs="Times New Roman"/>
        </w:rPr>
        <w:t> </w:t>
      </w:r>
      <w:hyperlink r:id="rId7" w:history="1">
        <w:r>
          <w:rPr>
            <w:rFonts w:ascii="Times New Roman" w:eastAsia="Times New Roman" w:hAnsi="Times New Roman" w:cs="Times New Roman"/>
            <w:color w:val="0000EE"/>
          </w:rPr>
          <w:t>формату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в электронной форме по телекоммуникационным каналам связи через оператора электронного документооборота</w:t>
      </w:r>
      <w:r>
        <w:rPr>
          <w:rFonts w:ascii="Times New Roman" w:eastAsia="Times New Roman" w:hAnsi="Times New Roman" w:cs="Times New Roman"/>
        </w:rPr>
        <w:t xml:space="preserve">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представленной декларации следует, что декларация была направлена с пропуском установленного законодательством о налогах и сборах срока.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 должностного лица 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4.2, 4.3 Кодекса РФ </w:t>
      </w:r>
      <w:r>
        <w:rPr>
          <w:rFonts w:ascii="Times New Roman" w:eastAsia="Times New Roman" w:hAnsi="Times New Roman" w:cs="Times New Roman"/>
        </w:rPr>
        <w:t>об административных правонарушения</w:t>
      </w:r>
      <w:r>
        <w:rPr>
          <w:rFonts w:ascii="Times New Roman" w:eastAsia="Times New Roman" w:hAnsi="Times New Roman" w:cs="Times New Roman"/>
        </w:rPr>
        <w:t>, и приходит к выводу о назначении административного наказания в виде 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ind w:firstLine="708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ind w:left="2832" w:firstLine="708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 О С Т А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директора </w:t>
      </w:r>
      <w:r>
        <w:rPr>
          <w:rFonts w:ascii="Times New Roman" w:eastAsia="Times New Roman" w:hAnsi="Times New Roman" w:cs="Times New Roman"/>
        </w:rPr>
        <w:t xml:space="preserve">ООО Микро </w:t>
      </w:r>
      <w:r>
        <w:rPr>
          <w:rFonts w:ascii="Times New Roman" w:eastAsia="Times New Roman" w:hAnsi="Times New Roman" w:cs="Times New Roman"/>
        </w:rPr>
        <w:t>кредитная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компания</w:t>
      </w:r>
      <w:r>
        <w:rPr>
          <w:rFonts w:ascii="Times New Roman" w:eastAsia="Times New Roman" w:hAnsi="Times New Roman" w:cs="Times New Roman"/>
        </w:rPr>
        <w:t xml:space="preserve"> «Авангард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Хатуева</w:t>
      </w:r>
      <w:r>
        <w:rPr>
          <w:rFonts w:ascii="Times New Roman" w:eastAsia="Times New Roman" w:hAnsi="Times New Roman" w:cs="Times New Roman"/>
        </w:rPr>
        <w:t xml:space="preserve"> Сайд-Магомеда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Магомедовича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15.5 Кодекса РФ об административных правонарушениях и назначить административное наказание в виде предупреждения.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</w:t>
      </w:r>
      <w:r>
        <w:rPr>
          <w:rFonts w:ascii="Times New Roman" w:eastAsia="Times New Roman" w:hAnsi="Times New Roman" w:cs="Times New Roman"/>
        </w:rPr>
        <w:t>родской суд через мирового судью, вынесшего постановление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  <w:rPr>
          <w:rStyle w:val="DefaultParagraphFont"/>
          <w:sz w:val="24"/>
          <w:szCs w:val="24"/>
        </w:rPr>
      </w:pPr>
      <w:r>
        <w:rPr>
          <w:rStyle w:val="cat-UserDefinedgrp-29rplc-31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А.В.Собко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43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708"/>
        <w:jc w:val="both"/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6rplc-12">
    <w:name w:val="cat-UserDefined grp-26 rplc-12"/>
    <w:basedOn w:val="DefaultParagraphFont"/>
  </w:style>
  <w:style w:type="character" w:customStyle="1" w:styleId="cat-UserDefinedgrp-27rplc-14">
    <w:name w:val="cat-UserDefined grp-27 rplc-14"/>
    <w:basedOn w:val="DefaultParagraphFont"/>
  </w:style>
  <w:style w:type="character" w:customStyle="1" w:styleId="cat-UserDefinedgrp-28rplc-16">
    <w:name w:val="cat-UserDefined grp-28 rplc-16"/>
    <w:basedOn w:val="DefaultParagraphFont"/>
  </w:style>
  <w:style w:type="character" w:customStyle="1" w:styleId="cat-UserDefinedgrp-29rplc-31">
    <w:name w:val="cat-UserDefined grp-29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